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5485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F20EC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354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F20EC0">
        <w:rPr>
          <w:rFonts w:ascii="Times New Roman" w:eastAsia="Times New Roman" w:hAnsi="Times New Roman"/>
          <w:sz w:val="28"/>
          <w:szCs w:val="28"/>
          <w:lang w:eastAsia="ru-RU"/>
        </w:rPr>
        <w:t>237</w:t>
      </w:r>
      <w:r w:rsidR="002C4A1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комбінованого типу</w:t>
      </w:r>
      <w:r w:rsidR="00454B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6F544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20EC0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2C4A12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F20EC0">
        <w:rPr>
          <w:rFonts w:ascii="Times New Roman" w:eastAsia="Times New Roman" w:hAnsi="Times New Roman"/>
          <w:sz w:val="28"/>
          <w:szCs w:val="28"/>
          <w:lang w:eastAsia="ru-RU"/>
        </w:rPr>
        <w:t>Василя Мельникова</w:t>
      </w:r>
      <w:r w:rsidR="00A200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20EC0">
        <w:rPr>
          <w:rFonts w:ascii="Times New Roman" w:eastAsia="Times New Roman" w:hAnsi="Times New Roman"/>
          <w:sz w:val="28"/>
          <w:szCs w:val="28"/>
          <w:lang w:eastAsia="ru-RU"/>
        </w:rPr>
        <w:t>8/1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F20EC0" w:rsidRPr="00F20EC0">
        <w:rPr>
          <w:rFonts w:ascii="Times New Roman" w:eastAsia="Times New Roman" w:hAnsi="Times New Roman"/>
          <w:sz w:val="28"/>
          <w:szCs w:val="28"/>
          <w:lang w:eastAsia="ru-RU"/>
        </w:rPr>
        <w:t>UA-2021-05-17-007366-b</w:t>
      </w:r>
      <w:r w:rsidR="00D57C57" w:rsidRPr="00D57C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5485">
        <w:rPr>
          <w:rFonts w:ascii="Times New Roman" w:hAnsi="Times New Roman"/>
          <w:sz w:val="28"/>
          <w:szCs w:val="28"/>
        </w:rPr>
        <w:t>групи № </w:t>
      </w:r>
      <w:r w:rsidR="00F20EC0">
        <w:rPr>
          <w:rFonts w:ascii="Times New Roman" w:hAnsi="Times New Roman"/>
          <w:sz w:val="28"/>
          <w:szCs w:val="28"/>
        </w:rPr>
        <w:t>2</w:t>
      </w:r>
      <w:r w:rsidR="00935485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F20EC0">
        <w:rPr>
          <w:rFonts w:ascii="Times New Roman" w:hAnsi="Times New Roman"/>
          <w:sz w:val="28"/>
          <w:szCs w:val="28"/>
        </w:rPr>
        <w:t>237</w:t>
      </w:r>
      <w:r w:rsidR="002C4A12">
        <w:rPr>
          <w:rFonts w:ascii="Times New Roman" w:hAnsi="Times New Roman"/>
          <w:sz w:val="28"/>
          <w:szCs w:val="28"/>
        </w:rPr>
        <w:t xml:space="preserve"> комбінованого типу</w:t>
      </w:r>
      <w:r w:rsidR="00454BD7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935485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935485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F20EC0">
        <w:rPr>
          <w:rFonts w:ascii="Times New Roman" w:eastAsia="Times New Roman" w:hAnsi="Times New Roman"/>
          <w:sz w:val="28"/>
          <w:szCs w:val="28"/>
          <w:lang w:eastAsia="ru-RU"/>
        </w:rPr>
        <w:t>132 281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0EC0">
        <w:rPr>
          <w:rFonts w:ascii="Times New Roman" w:eastAsia="Times New Roman" w:hAnsi="Times New Roman"/>
          <w:sz w:val="28"/>
          <w:szCs w:val="28"/>
          <w:lang w:eastAsia="ru-RU"/>
        </w:rPr>
        <w:t>132 281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C4A12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35485"/>
    <w:rsid w:val="0095455E"/>
    <w:rsid w:val="00967420"/>
    <w:rsid w:val="009A09BD"/>
    <w:rsid w:val="009B34A2"/>
    <w:rsid w:val="009F2D9D"/>
    <w:rsid w:val="009F610E"/>
    <w:rsid w:val="00A200A7"/>
    <w:rsid w:val="00A614DA"/>
    <w:rsid w:val="00A83726"/>
    <w:rsid w:val="00A8635E"/>
    <w:rsid w:val="00AC2949"/>
    <w:rsid w:val="00B12373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20EC0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8D38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1652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56</cp:revision>
  <cp:lastPrinted>2021-03-22T13:14:00Z</cp:lastPrinted>
  <dcterms:created xsi:type="dcterms:W3CDTF">2021-03-17T12:08:00Z</dcterms:created>
  <dcterms:modified xsi:type="dcterms:W3CDTF">2021-05-17T12:22:00Z</dcterms:modified>
</cp:coreProperties>
</file>